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001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проспект Гагаріна, 43-Б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34D0D" w:rsidRPr="00B34D0D">
        <w:rPr>
          <w:rFonts w:ascii="Times New Roman" w:eastAsia="Times New Roman" w:hAnsi="Times New Roman"/>
          <w:sz w:val="28"/>
          <w:szCs w:val="28"/>
          <w:lang w:eastAsia="ru-RU"/>
        </w:rPr>
        <w:t>UA-2021-06-14-008339-b</w:t>
      </w:r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B34D0D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A720B">
        <w:rPr>
          <w:rFonts w:ascii="Times New Roman" w:hAnsi="Times New Roman"/>
          <w:sz w:val="28"/>
          <w:szCs w:val="28"/>
        </w:rPr>
        <w:t>33</w:t>
      </w:r>
      <w:r w:rsidR="00B34D0D">
        <w:rPr>
          <w:rFonts w:ascii="Times New Roman" w:hAnsi="Times New Roman"/>
          <w:sz w:val="28"/>
          <w:szCs w:val="28"/>
        </w:rPr>
        <w:t>7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FA720B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168 438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>168 438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3D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62</cp:revision>
  <cp:lastPrinted>2021-03-22T13:14:00Z</cp:lastPrinted>
  <dcterms:created xsi:type="dcterms:W3CDTF">2021-03-17T12:08:00Z</dcterms:created>
  <dcterms:modified xsi:type="dcterms:W3CDTF">2021-06-14T11:44:00Z</dcterms:modified>
</cp:coreProperties>
</file>